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Pageant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Shoes    </w:t>
      </w:r>
      <w:r>
        <w:t xml:space="preserve">   Medals    </w:t>
      </w:r>
      <w:r>
        <w:t xml:space="preserve">   Straightener    </w:t>
      </w:r>
      <w:r>
        <w:t xml:space="preserve">   Curler    </w:t>
      </w:r>
      <w:r>
        <w:t xml:space="preserve">   BobbyPins    </w:t>
      </w:r>
      <w:r>
        <w:t xml:space="preserve">   Hairspray    </w:t>
      </w:r>
      <w:r>
        <w:t xml:space="preserve">   MakeUp    </w:t>
      </w:r>
      <w:r>
        <w:t xml:space="preserve">   Trophies    </w:t>
      </w:r>
      <w:r>
        <w:t xml:space="preserve">   OnceUponATime    </w:t>
      </w:r>
      <w:r>
        <w:t xml:space="preserve">   Slumber Party    </w:t>
      </w:r>
      <w:r>
        <w:t xml:space="preserve">   Confidence    </w:t>
      </w:r>
      <w:r>
        <w:t xml:space="preserve">   Queen    </w:t>
      </w:r>
      <w:r>
        <w:t xml:space="preserve">   Picture    </w:t>
      </w:r>
      <w:r>
        <w:t xml:space="preserve">   Singing    </w:t>
      </w:r>
      <w:r>
        <w:t xml:space="preserve">   Director    </w:t>
      </w:r>
      <w:r>
        <w:t xml:space="preserve">   Contestant    </w:t>
      </w:r>
      <w:r>
        <w:t xml:space="preserve">   Sash    </w:t>
      </w:r>
      <w:r>
        <w:t xml:space="preserve">   Crown    </w:t>
      </w:r>
      <w:r>
        <w:t xml:space="preserve">   Eyes    </w:t>
      </w:r>
      <w:r>
        <w:t xml:space="preserve">   OOC    </w:t>
      </w:r>
      <w:r>
        <w:t xml:space="preserve">   Theme    </w:t>
      </w:r>
      <w:r>
        <w:t xml:space="preserve">   Beauty    </w:t>
      </w:r>
      <w:r>
        <w:t xml:space="preserve">   Talent    </w:t>
      </w:r>
      <w:r>
        <w:t xml:space="preserve">   Routine    </w:t>
      </w:r>
      <w:r>
        <w:t xml:space="preserve">   Hair    </w:t>
      </w:r>
      <w:r>
        <w:t xml:space="preserve">   Personality    </w:t>
      </w:r>
      <w:r>
        <w:t xml:space="preserve">   Smile    </w:t>
      </w:r>
      <w:r>
        <w:t xml:space="preserve">   Dress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Pageant</dc:title>
  <dcterms:created xsi:type="dcterms:W3CDTF">2021-10-11T13:58:56Z</dcterms:created>
  <dcterms:modified xsi:type="dcterms:W3CDTF">2021-10-11T13:58:56Z</dcterms:modified>
</cp:coreProperties>
</file>