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Paige Unusal Plurals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Deer    </w:t>
      </w:r>
      <w:r>
        <w:t xml:space="preserve">   Sheep    </w:t>
      </w:r>
      <w:r>
        <w:t xml:space="preserve">   Goose    </w:t>
      </w:r>
      <w:r>
        <w:t xml:space="preserve">   Geese    </w:t>
      </w:r>
      <w:r>
        <w:t xml:space="preserve">   Tooth    </w:t>
      </w:r>
      <w:r>
        <w:t xml:space="preserve">   Teeth    </w:t>
      </w:r>
      <w:r>
        <w:t xml:space="preserve">   Mouse    </w:t>
      </w:r>
      <w:r>
        <w:t xml:space="preserve">   Mice    </w:t>
      </w:r>
      <w:r>
        <w:t xml:space="preserve">   Woman    </w:t>
      </w:r>
      <w:r>
        <w:t xml:space="preserve">   Women    </w:t>
      </w:r>
      <w:r>
        <w:t xml:space="preserve">   Foot    </w:t>
      </w:r>
      <w:r>
        <w:t xml:space="preserve">   Feet    </w:t>
      </w:r>
      <w:r>
        <w:t xml:space="preserve">   Knife    </w:t>
      </w:r>
      <w:r>
        <w:t xml:space="preserve">   Knives    </w:t>
      </w:r>
      <w:r>
        <w:t xml:space="preserve">   Wolf    </w:t>
      </w:r>
      <w:r>
        <w:t xml:space="preserve">   Wolves    </w:t>
      </w:r>
      <w:r>
        <w:t xml:space="preserve">   Life    </w:t>
      </w:r>
      <w:r>
        <w:t xml:space="preserve">   Lives    </w:t>
      </w:r>
      <w:r>
        <w:t xml:space="preserve">   Loaf    </w:t>
      </w:r>
      <w:r>
        <w:t xml:space="preserve">   Loaves    </w:t>
      </w:r>
      <w:r>
        <w:t xml:space="preserve">   Leaf    </w:t>
      </w:r>
      <w:r>
        <w:t xml:space="preserve">   Leaves    </w:t>
      </w:r>
      <w:r>
        <w:t xml:space="preserve">   Wife    </w:t>
      </w:r>
      <w:r>
        <w:t xml:space="preserve">   Wives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Paige Unusal Plurals</dc:title>
  <dcterms:created xsi:type="dcterms:W3CDTF">2021-10-11T13:59:09Z</dcterms:created>
  <dcterms:modified xsi:type="dcterms:W3CDTF">2021-10-11T13:59:09Z</dcterms:modified>
</cp:coreProperties>
</file>