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Paige's Boredom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movie watched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favorite animal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favorite shoe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favorite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favorite thing to do with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favorite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a scale from 1-10, how much do I miss you?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(easy question) our anniversary :)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favorite thing about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favorite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dates did we go on before we started dating?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pet name for you</w:t>
            </w:r>
          </w:p>
        </w:tc>
      </w:tr>
    </w:tbl>
    <w:p>
      <w:pPr>
        <w:pStyle w:val="WordBankSmall"/>
      </w:pPr>
      <w:r>
        <w:t xml:space="preserve">   February 14th    </w:t>
      </w:r>
      <w:r>
        <w:t xml:space="preserve">   blue    </w:t>
      </w:r>
      <w:r>
        <w:t xml:space="preserve">   basketball    </w:t>
      </w:r>
      <w:r>
        <w:t xml:space="preserve">   anything :)    </w:t>
      </w:r>
      <w:r>
        <w:t xml:space="preserve">   eleven    </w:t>
      </w:r>
      <w:r>
        <w:t xml:space="preserve">   pasta    </w:t>
      </w:r>
      <w:r>
        <w:t xml:space="preserve">   deer    </w:t>
      </w:r>
      <w:r>
        <w:t xml:space="preserve">   your smile    </w:t>
      </w:r>
      <w:r>
        <w:t xml:space="preserve">   bunny    </w:t>
      </w:r>
      <w:r>
        <w:t xml:space="preserve">   crocs    </w:t>
      </w:r>
      <w:r>
        <w:t xml:space="preserve">   five    </w:t>
      </w:r>
      <w:r>
        <w:t xml:space="preserve">   Frozen 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Paige's Boredom Puzzle</dc:title>
  <dcterms:created xsi:type="dcterms:W3CDTF">2021-10-11T13:59:59Z</dcterms:created>
  <dcterms:modified xsi:type="dcterms:W3CDTF">2021-10-11T13:59:59Z</dcterms:modified>
</cp:coreProperties>
</file>