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Paises hispanohablantes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Buenos Aires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 Jose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Ciudad de Panamá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Tegucigalpa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San Juan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Ciudad de México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Montevideo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Malabo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Ciudad de Guatemala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Washington 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Asunción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Santiago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San Salvador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Bogota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Caracas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Paz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Madrid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Quito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Paises hispanohablantes</dc:title>
  <dcterms:created xsi:type="dcterms:W3CDTF">2021-10-11T13:58:23Z</dcterms:created>
  <dcterms:modified xsi:type="dcterms:W3CDTF">2021-10-11T13:58:23Z</dcterms:modified>
</cp:coreProperties>
</file>