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Paises y capitales hispanas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la capital de Guinea Ecuatorial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Bogotá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San José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la capital de 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la capital de 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Tegucigalpa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Es el océano entre Africa -Europa y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Habana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Lima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Santo Domingo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 la capital de 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 el océano entre Asia-Australia y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 capital de Venezuela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la capital de Panama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capital de 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 la capital de El 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ciudad de Mexico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Buenos Aires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Es el mar en Puerto Rico, Cuba y República Dominicana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 las capilates de 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Quito es su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 la capital de España</w:t>
            </w:r>
          </w:p>
        </w:tc>
      </w:tr>
    </w:tbl>
    <w:p>
      <w:pPr>
        <w:pStyle w:val="WordBankMedium"/>
      </w:pPr>
      <w:r>
        <w:t xml:space="preserve">   Asunción    </w:t>
      </w:r>
      <w:r>
        <w:t xml:space="preserve">   Malabo    </w:t>
      </w:r>
      <w:r>
        <w:t xml:space="preserve">   Costa Rica    </w:t>
      </w:r>
      <w:r>
        <w:t xml:space="preserve">   Sucre-La Paz    </w:t>
      </w:r>
      <w:r>
        <w:t xml:space="preserve">   Cuba    </w:t>
      </w:r>
      <w:r>
        <w:t xml:space="preserve">   Ecuador    </w:t>
      </w:r>
      <w:r>
        <w:t xml:space="preserve">   Santiago    </w:t>
      </w:r>
      <w:r>
        <w:t xml:space="preserve">   Argentina    </w:t>
      </w:r>
      <w:r>
        <w:t xml:space="preserve">   Perú    </w:t>
      </w:r>
      <w:r>
        <w:t xml:space="preserve">   Caracas    </w:t>
      </w:r>
      <w:r>
        <w:t xml:space="preserve">   Colombia    </w:t>
      </w:r>
      <w:r>
        <w:t xml:space="preserve">   Caribe    </w:t>
      </w:r>
      <w:r>
        <w:t xml:space="preserve">   Atlántico    </w:t>
      </w:r>
      <w:r>
        <w:t xml:space="preserve">   Pacifico    </w:t>
      </w:r>
      <w:r>
        <w:t xml:space="preserve">   San Salvador    </w:t>
      </w:r>
      <w:r>
        <w:t xml:space="preserve">   Republica Dominicana    </w:t>
      </w:r>
      <w:r>
        <w:t xml:space="preserve">   Madrid    </w:t>
      </w:r>
      <w:r>
        <w:t xml:space="preserve">   Honduras    </w:t>
      </w:r>
      <w:r>
        <w:t xml:space="preserve">   Managua    </w:t>
      </w:r>
      <w:r>
        <w:t xml:space="preserve">   Mexico    </w:t>
      </w:r>
      <w:r>
        <w:t xml:space="preserve">   Montevideo    </w:t>
      </w:r>
      <w:r>
        <w:t xml:space="preserve">   Ciudad de Panama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Paises y capitales hispanas</dc:title>
  <dcterms:created xsi:type="dcterms:W3CDTF">2021-10-11T13:59:15Z</dcterms:created>
  <dcterms:modified xsi:type="dcterms:W3CDTF">2021-10-11T13:59:15Z</dcterms:modified>
</cp:coreProperties>
</file>