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Palabras Interrogativas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With whom?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 how long?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From 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At what 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where?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Palabras Interrogativas </dc:title>
  <dcterms:created xsi:type="dcterms:W3CDTF">2021-10-12T20:26:18Z</dcterms:created>
  <dcterms:modified xsi:type="dcterms:W3CDTF">2021-10-12T20:26:18Z</dcterms:modified>
</cp:coreProperties>
</file>