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Paleolithic and Neolithic Era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New Stone Age    </w:t>
      </w:r>
      <w:r>
        <w:t xml:space="preserve">   Old Stone Age    </w:t>
      </w:r>
      <w:r>
        <w:t xml:space="preserve">   Culture    </w:t>
      </w:r>
      <w:r>
        <w:t xml:space="preserve">   Oraltradition    </w:t>
      </w:r>
      <w:r>
        <w:t xml:space="preserve">   Prehistory    </w:t>
      </w:r>
      <w:r>
        <w:t xml:space="preserve">   Civilization    </w:t>
      </w:r>
      <w:r>
        <w:t xml:space="preserve">   Technology    </w:t>
      </w:r>
      <w:r>
        <w:t xml:space="preserve">   Hunter-gatherer    </w:t>
      </w:r>
      <w:r>
        <w:t xml:space="preserve">   Traded    </w:t>
      </w:r>
      <w:r>
        <w:t xml:space="preserve">   Specializtaion    </w:t>
      </w:r>
      <w:r>
        <w:t xml:space="preserve">   Surplus    </w:t>
      </w:r>
      <w:r>
        <w:t xml:space="preserve">   Domestication    </w:t>
      </w:r>
      <w:r>
        <w:t xml:space="preserve">   Agriculture    </w:t>
      </w:r>
      <w:r>
        <w:t xml:space="preserve">   Neolithic Era    </w:t>
      </w:r>
      <w:r>
        <w:t xml:space="preserve">   Paleolithic Era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Paleolithic and Neolithic Era Word Search</dc:title>
  <dcterms:created xsi:type="dcterms:W3CDTF">2021-10-11T13:59:11Z</dcterms:created>
  <dcterms:modified xsi:type="dcterms:W3CDTF">2021-10-11T13:59:11Z</dcterms:modified>
</cp:coreProperties>
</file>