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Paleontology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Geologic Periods    </w:t>
      </w:r>
      <w:r>
        <w:t xml:space="preserve">   Geologic Era    </w:t>
      </w:r>
      <w:r>
        <w:t xml:space="preserve">   Uniformitarianism    </w:t>
      </w:r>
      <w:r>
        <w:t xml:space="preserve">   Ancestry    </w:t>
      </w:r>
      <w:r>
        <w:t xml:space="preserve">   Species    </w:t>
      </w:r>
      <w:r>
        <w:t xml:space="preserve">   Petrification    </w:t>
      </w:r>
      <w:r>
        <w:t xml:space="preserve">   Cenozoic    </w:t>
      </w:r>
      <w:r>
        <w:t xml:space="preserve">   Orginal Horizontality    </w:t>
      </w:r>
      <w:r>
        <w:t xml:space="preserve">   Stimuli    </w:t>
      </w:r>
      <w:r>
        <w:t xml:space="preserve">   Evolution    </w:t>
      </w:r>
      <w:r>
        <w:t xml:space="preserve">   Cast    </w:t>
      </w:r>
      <w:r>
        <w:t xml:space="preserve">   Absolute Age    </w:t>
      </w:r>
      <w:r>
        <w:t xml:space="preserve">   Biodiversity    </w:t>
      </w:r>
      <w:r>
        <w:t xml:space="preserve">   Extinct    </w:t>
      </w:r>
      <w:r>
        <w:t xml:space="preserve">   Extinction    </w:t>
      </w:r>
      <w:r>
        <w:t xml:space="preserve">   Fossil    </w:t>
      </w:r>
      <w:r>
        <w:t xml:space="preserve">   Index Fossil    </w:t>
      </w:r>
      <w:r>
        <w:t xml:space="preserve">   Mold    </w:t>
      </w:r>
      <w:r>
        <w:t xml:space="preserve">   Reproduce    </w:t>
      </w:r>
      <w:r>
        <w:t xml:space="preserve">   Superposition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Paleontology Puzzle</dc:title>
  <dcterms:created xsi:type="dcterms:W3CDTF">2021-10-11T13:58:41Z</dcterms:created>
  <dcterms:modified xsi:type="dcterms:W3CDTF">2021-10-11T13:58:41Z</dcterms:modified>
</cp:coreProperties>
</file>