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Palindromes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stats    </w:t>
      </w:r>
      <w:r>
        <w:t xml:space="preserve">   devoted    </w:t>
      </w:r>
      <w:r>
        <w:t xml:space="preserve">   a nut for a jar of tuna    </w:t>
      </w:r>
      <w:r>
        <w:t xml:space="preserve">   pop    </w:t>
      </w:r>
      <w:r>
        <w:t xml:space="preserve">   dad    </w:t>
      </w:r>
      <w:r>
        <w:t xml:space="preserve">   eye    </w:t>
      </w:r>
      <w:r>
        <w:t xml:space="preserve">   rise to vote sir    </w:t>
      </w:r>
      <w:r>
        <w:t xml:space="preserve">   racecar    </w:t>
      </w:r>
      <w:r>
        <w:t xml:space="preserve">   kayak    </w:t>
      </w:r>
      <w:r>
        <w:t xml:space="preserve">   radar    </w:t>
      </w:r>
      <w:r>
        <w:t xml:space="preserve">   noon    </w:t>
      </w:r>
      <w:r>
        <w:t xml:space="preserve">   evil olive    </w:t>
      </w:r>
      <w:r>
        <w:t xml:space="preserve">   level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Palindromes</dc:title>
  <dcterms:created xsi:type="dcterms:W3CDTF">2021-10-11T13:58:50Z</dcterms:created>
  <dcterms:modified xsi:type="dcterms:W3CDTF">2021-10-11T13:58:50Z</dcterms:modified>
</cp:coreProperties>
</file>