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Palliative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often can midazolam be given?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eGFR is between 30-60 which opiate is safer to 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medication used for nausea and vomiting can also be used for agitation?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there a maximum dose of Opiate that can be given in 24 hours?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What’s maximum length of time you should wait before reviewing symptoms, in hours?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maximum millimetres of syringe that can be used in a T34 pump?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long after an intervention would you review effectiveness, in minutes?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opiate based medication can be given for pain?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What’s the preferred route of administration of medication once the oral route is not available?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eGFR is below 30 which opiate is safest to 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medication can be used to help with terminal secretions?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non-opiate medication can be given for breathlessness?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opiate based medication can be given for breathlessness?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medication can be given for agitation?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Palliative care</dc:title>
  <dcterms:created xsi:type="dcterms:W3CDTF">2021-10-11T13:59:14Z</dcterms:created>
  <dcterms:modified xsi:type="dcterms:W3CDTF">2021-10-11T13:59:14Z</dcterms:modified>
</cp:coreProperties>
</file>