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Palmer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5a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5c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5b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5e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5d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2b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2f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4b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1f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 Family</dc:title>
  <dcterms:created xsi:type="dcterms:W3CDTF">2021-10-11T13:59:19Z</dcterms:created>
  <dcterms:modified xsi:type="dcterms:W3CDTF">2021-10-11T13:59:19Z</dcterms:modified>
</cp:coreProperties>
</file>