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Pampered Chef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Medium"/>
      </w:pPr>
      <w:r>
        <w:t xml:space="preserve">   whisk    </w:t>
      </w:r>
      <w:r>
        <w:t xml:space="preserve">   spreader    </w:t>
      </w:r>
      <w:r>
        <w:t xml:space="preserve">   simplie slicer    </w:t>
      </w:r>
      <w:r>
        <w:t xml:space="preserve">   scraper    </w:t>
      </w:r>
      <w:r>
        <w:t xml:space="preserve">   quick stir pitcher    </w:t>
      </w:r>
      <w:r>
        <w:t xml:space="preserve">   prep bowl    </w:t>
      </w:r>
      <w:r>
        <w:t xml:space="preserve">   pampered chef    </w:t>
      </w:r>
      <w:r>
        <w:t xml:space="preserve">   micro cooker    </w:t>
      </w:r>
      <w:r>
        <w:t xml:space="preserve">   measure all    </w:t>
      </w:r>
      <w:r>
        <w:t xml:space="preserve">   corer    </w:t>
      </w:r>
      <w:r>
        <w:t xml:space="preserve">   cooling rack    </w:t>
      </w:r>
      <w:r>
        <w:t xml:space="preserve">   chopper    </w:t>
      </w:r>
      <w:r>
        <w:t xml:space="preserve">   chefs tongs    </w:t>
      </w:r>
      <w:r>
        <w:t xml:space="preserve">   brownie pan    </w:t>
      </w:r>
      <w:r>
        <w:t xml:space="preserve">   batter bowl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Pampered Chef</dc:title>
  <dcterms:created xsi:type="dcterms:W3CDTF">2021-10-11T13:59:12Z</dcterms:created>
  <dcterms:modified xsi:type="dcterms:W3CDTF">2021-10-11T13:59:12Z</dcterms:modified>
</cp:coreProperties>
</file>