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Pampered Chef Scramble Game</w:t>
      </w:r>
    </w:p>
    <w:p>
      <w:pPr>
        <w:pStyle w:val="Questions"/>
      </w:pPr>
      <w:r>
        <w:t xml:space="preserve">1. QKUIC ROCOKE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CENRKIL RTCUTE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CAKOILCT ASKHRE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SENICLIO BIGANTS HUBSR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5. ECIKHTN PTRZREIS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IXFLBELE INTTGUC ATMS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7. AWOHLLS KERBA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SADAL RECPPHO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ASTLTPRE ESRCNE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10. AETK ONEDOW UAPTASL </w:t>
      </w:r>
      <w:r>
        <w:rPr>
          <w:u w:val="single"/>
        </w:rPr>
        <w:t xml:space="preserve">_______________________________</w:t>
      </w:r>
    </w:p>
    <w:p>
      <w:pPr>
        <w:pStyle w:val="WordBankLarge"/>
      </w:pPr>
      <w:r>
        <w:t xml:space="preserve">   Quick Cooker    </w:t>
      </w:r>
      <w:r>
        <w:t xml:space="preserve">   Crinkle Cutter    </w:t>
      </w:r>
      <w:r>
        <w:t xml:space="preserve">   Cocktail Shaker    </w:t>
      </w:r>
      <w:r>
        <w:t xml:space="preserve">   Silicone Basting Brush    </w:t>
      </w:r>
      <w:r>
        <w:t xml:space="preserve">   Kitchen Spritzer    </w:t>
      </w:r>
      <w:r>
        <w:t xml:space="preserve">   Flexible Cutting Mats    </w:t>
      </w:r>
      <w:r>
        <w:t xml:space="preserve">   Shallow Baker    </w:t>
      </w:r>
      <w:r>
        <w:t xml:space="preserve">   Salad Chopper    </w:t>
      </w:r>
      <w:r>
        <w:t xml:space="preserve">   Splatter Screen    </w:t>
      </w:r>
      <w:r>
        <w:t xml:space="preserve">   Teak Wooden Spatula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 Scramble Game</dc:title>
  <dcterms:created xsi:type="dcterms:W3CDTF">2021-10-11T14:00:10Z</dcterms:created>
  <dcterms:modified xsi:type="dcterms:W3CDTF">2021-10-11T14:00:10Z</dcterms:modified>
</cp:coreProperties>
</file>