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Pampered Chef Word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electric wine opener    </w:t>
      </w:r>
      <w:r>
        <w:t xml:space="preserve">   cocktail shaker    </w:t>
      </w:r>
      <w:r>
        <w:t xml:space="preserve">   pizza stone    </w:t>
      </w:r>
      <w:r>
        <w:t xml:space="preserve">   prep bowl set    </w:t>
      </w:r>
      <w:r>
        <w:t xml:space="preserve">   utility knife    </w:t>
      </w:r>
      <w:r>
        <w:t xml:space="preserve">   food chopper    </w:t>
      </w:r>
      <w:r>
        <w:t xml:space="preserve">   paring knife    </w:t>
      </w:r>
      <w:r>
        <w:t xml:space="preserve">   micro cooker    </w:t>
      </w:r>
      <w:r>
        <w:t xml:space="preserve">   garlic press    </w:t>
      </w:r>
      <w:r>
        <w:t xml:space="preserve">   donut pan    </w:t>
      </w:r>
      <w:r>
        <w:t xml:space="preserve">   nonstick skillet    </w:t>
      </w:r>
      <w:r>
        <w:t xml:space="preserve">   grill pan    </w:t>
      </w:r>
      <w:r>
        <w:t xml:space="preserve">   cocktail jigger    </w:t>
      </w:r>
      <w:r>
        <w:t xml:space="preserve">   mixnchop    </w:t>
      </w:r>
      <w:r>
        <w:t xml:space="preserve">   quick cooker    </w:t>
      </w:r>
      <w:r>
        <w:t xml:space="preserve">   rockcrok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 Word Fun</dc:title>
  <dcterms:created xsi:type="dcterms:W3CDTF">2021-10-11T14:00:04Z</dcterms:created>
  <dcterms:modified xsi:type="dcterms:W3CDTF">2021-10-11T14:00:04Z</dcterms:modified>
</cp:coreProperties>
</file>