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Pampered Chef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Measure All Cup    </w:t>
      </w:r>
      <w:r>
        <w:t xml:space="preserve">   Nylon Tool Set    </w:t>
      </w:r>
      <w:r>
        <w:t xml:space="preserve">   Utility Knife    </w:t>
      </w:r>
      <w:r>
        <w:t xml:space="preserve">   Pizza Stone    </w:t>
      </w:r>
      <w:r>
        <w:t xml:space="preserve">   Pasta Tongs    </w:t>
      </w:r>
      <w:r>
        <w:t xml:space="preserve">   Enameled Cast Iron Set    </w:t>
      </w:r>
      <w:r>
        <w:t xml:space="preserve">   Kernel Cutter    </w:t>
      </w:r>
      <w:r>
        <w:t xml:space="preserve">   Lazy Susan    </w:t>
      </w:r>
      <w:r>
        <w:t xml:space="preserve">   Cherry and Olive Pitter    </w:t>
      </w:r>
      <w:r>
        <w:t xml:space="preserve">   Glass Mixing Bowl Set    </w:t>
      </w:r>
      <w:r>
        <w:t xml:space="preserve">   Close and Cut Set    </w:t>
      </w:r>
      <w:r>
        <w:t xml:space="preserve">   Rapid Prep Mandoline    </w:t>
      </w:r>
      <w:r>
        <w:t xml:space="preserve">   Quick Cooker    </w:t>
      </w:r>
      <w:r>
        <w:t xml:space="preserve">   Deluxe Cooking Blender    </w:t>
      </w:r>
      <w:r>
        <w:t xml:space="preserve">   Deluxe Air Fryer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Pampered Chef Word Search</dc:title>
  <dcterms:created xsi:type="dcterms:W3CDTF">2021-10-11T14:01:03Z</dcterms:created>
  <dcterms:modified xsi:type="dcterms:W3CDTF">2021-10-11T14:01:03Z</dcterms:modified>
</cp:coreProperties>
</file>