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Pampered Chef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seasons best    </w:t>
      </w:r>
      <w:r>
        <w:t xml:space="preserve">   scrapers    </w:t>
      </w:r>
      <w:r>
        <w:t xml:space="preserve">   ice cream scooper    </w:t>
      </w:r>
      <w:r>
        <w:t xml:space="preserve">   batter bowls    </w:t>
      </w:r>
      <w:r>
        <w:t xml:space="preserve">   muffin pan    </w:t>
      </w:r>
      <w:r>
        <w:t xml:space="preserve">   apple wedger    </w:t>
      </w:r>
      <w:r>
        <w:t xml:space="preserve">   can opener    </w:t>
      </w:r>
      <w:r>
        <w:t xml:space="preserve">   mandoline    </w:t>
      </w:r>
      <w:r>
        <w:t xml:space="preserve">   santoku knife    </w:t>
      </w:r>
      <w:r>
        <w:t xml:space="preserve">   cutting boards    </w:t>
      </w:r>
      <w:r>
        <w:t xml:space="preserve">   trifle bowl    </w:t>
      </w:r>
      <w:r>
        <w:t xml:space="preserve">   bamboo spoons    </w:t>
      </w:r>
      <w:r>
        <w:t xml:space="preserve">   serving spatula    </w:t>
      </w:r>
      <w:r>
        <w:t xml:space="preserve">   garlic press    </w:t>
      </w:r>
      <w:r>
        <w:t xml:space="preserve">   mixnchop    </w:t>
      </w:r>
      <w:r>
        <w:t xml:space="preserve">   rockcrok    </w:t>
      </w:r>
      <w:r>
        <w:t xml:space="preserve">   pizza stone    </w:t>
      </w:r>
      <w:r>
        <w:t xml:space="preserve">   dinner ideas    </w:t>
      </w:r>
      <w:r>
        <w:t xml:space="preserve">   recipes    </w:t>
      </w:r>
      <w:r>
        <w:t xml:space="preserve">   consultant    </w:t>
      </w:r>
      <w:r>
        <w:t xml:space="preserve">   food chopper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</dc:title>
  <dcterms:created xsi:type="dcterms:W3CDTF">2021-10-11T13:59:09Z</dcterms:created>
  <dcterms:modified xsi:type="dcterms:W3CDTF">2021-10-11T13:59:09Z</dcterms:modified>
</cp:coreProperties>
</file>