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Pancreatic 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panreatitis    </w:t>
      </w:r>
      <w:r>
        <w:t xml:space="preserve">   neoplasm    </w:t>
      </w:r>
      <w:r>
        <w:t xml:space="preserve">   malignancy    </w:t>
      </w:r>
      <w:r>
        <w:t xml:space="preserve">   radiation    </w:t>
      </w:r>
      <w:r>
        <w:t xml:space="preserve">   chemo therapy    </w:t>
      </w:r>
      <w:r>
        <w:t xml:space="preserve">   nausea    </w:t>
      </w:r>
      <w:r>
        <w:t xml:space="preserve">   diabetes    </w:t>
      </w:r>
      <w:r>
        <w:t xml:space="preserve">   blood clots    </w:t>
      </w:r>
      <w:r>
        <w:t xml:space="preserve">   weight loss    </w:t>
      </w:r>
      <w:r>
        <w:t xml:space="preserve">   loss of appetite    </w:t>
      </w:r>
      <w:r>
        <w:t xml:space="preserve">   endocrine system    </w:t>
      </w:r>
      <w:r>
        <w:t xml:space="preserve">   digestive system    </w:t>
      </w:r>
      <w:r>
        <w:t xml:space="preserve">   glucagon    </w:t>
      </w:r>
      <w:r>
        <w:t xml:space="preserve">   insulin    </w:t>
      </w:r>
      <w:r>
        <w:t xml:space="preserve">   enzyme    </w:t>
      </w:r>
      <w:r>
        <w:t xml:space="preserve">   jaundice    </w:t>
      </w:r>
      <w:r>
        <w:t xml:space="preserve">   whipple    </w:t>
      </w:r>
      <w:r>
        <w:t xml:space="preserve">   pancreas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Pancreatic Cancer</dc:title>
  <dcterms:created xsi:type="dcterms:W3CDTF">2021-10-11T13:59:26Z</dcterms:created>
  <dcterms:modified xsi:type="dcterms:W3CDTF">2021-10-11T13:59:26Z</dcterms:modified>
</cp:coreProperties>
</file>