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Pandemia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birdflu    </w:t>
      </w:r>
      <w:r>
        <w:t xml:space="preserve">   birds    </w:t>
      </w:r>
      <w:r>
        <w:t xml:space="preserve">   cabin    </w:t>
      </w:r>
      <w:r>
        <w:t xml:space="preserve">   christopher    </w:t>
      </w:r>
      <w:r>
        <w:t xml:space="preserve">   country     </w:t>
      </w:r>
      <w:r>
        <w:t xml:space="preserve">   disease    </w:t>
      </w:r>
      <w:r>
        <w:t xml:space="preserve">   eddie    </w:t>
      </w:r>
      <w:r>
        <w:t xml:space="preserve">   epidemic     </w:t>
      </w:r>
      <w:r>
        <w:t xml:space="preserve">   Essentials    </w:t>
      </w:r>
      <w:r>
        <w:t xml:space="preserve">   flu    </w:t>
      </w:r>
      <w:r>
        <w:t xml:space="preserve">   gaylord    </w:t>
      </w:r>
      <w:r>
        <w:t xml:space="preserve">   gun    </w:t>
      </w:r>
      <w:r>
        <w:t xml:space="preserve">   influenza    </w:t>
      </w:r>
      <w:r>
        <w:t xml:space="preserve">   johnathan    </w:t>
      </w:r>
      <w:r>
        <w:t xml:space="preserve">   kevin    </w:t>
      </w:r>
      <w:r>
        <w:t xml:space="preserve">   knight    </w:t>
      </w:r>
      <w:r>
        <w:t xml:space="preserve">   looters     </w:t>
      </w:r>
      <w:r>
        <w:t xml:space="preserve">   michigan     </w:t>
      </w:r>
      <w:r>
        <w:t xml:space="preserve">   motorhome    </w:t>
      </w:r>
      <w:r>
        <w:t xml:space="preserve">   Pandemia    </w:t>
      </w:r>
      <w:r>
        <w:t xml:space="preserve">   pandemic    </w:t>
      </w:r>
      <w:r>
        <w:t xml:space="preserve">   rand    </w:t>
      </w:r>
      <w:r>
        <w:t xml:space="preserve">   shelter     </w:t>
      </w:r>
      <w:r>
        <w:t xml:space="preserve">   sierra    </w:t>
      </w:r>
      <w:r>
        <w:t xml:space="preserve">   survival     </w:t>
      </w:r>
      <w:r>
        <w:t xml:space="preserve">   torches    </w:t>
      </w:r>
      <w:r>
        <w:t xml:space="preserve">   tracie    </w:t>
      </w:r>
      <w:r>
        <w:t xml:space="preserve">   twins    </w:t>
      </w:r>
      <w:r>
        <w:t xml:space="preserve">   water    </w:t>
      </w:r>
      <w:r>
        <w:t xml:space="preserve">   weapons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Pandemia</dc:title>
  <dcterms:created xsi:type="dcterms:W3CDTF">2021-10-11T13:59:16Z</dcterms:created>
  <dcterms:modified xsi:type="dcterms:W3CDTF">2021-10-11T13:59:16Z</dcterms:modified>
</cp:coreProperties>
</file>