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Pandemia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anarchy    </w:t>
      </w:r>
      <w:r>
        <w:t xml:space="preserve">   birdflu    </w:t>
      </w:r>
      <w:r>
        <w:t xml:space="preserve">   chaos    </w:t>
      </w:r>
      <w:r>
        <w:t xml:space="preserve">   Chistopher Knight    </w:t>
      </w:r>
      <w:r>
        <w:t xml:space="preserve">   Confusion    </w:t>
      </w:r>
      <w:r>
        <w:t xml:space="preserve">   death    </w:t>
      </w:r>
      <w:r>
        <w:t xml:space="preserve">   disease    </w:t>
      </w:r>
      <w:r>
        <w:t xml:space="preserve">   eddie    </w:t>
      </w:r>
      <w:r>
        <w:t xml:space="preserve">   epidemic    </w:t>
      </w:r>
      <w:r>
        <w:t xml:space="preserve">   fever    </w:t>
      </w:r>
      <w:r>
        <w:t xml:space="preserve">   fight    </w:t>
      </w:r>
      <w:r>
        <w:t xml:space="preserve">   hysteria    </w:t>
      </w:r>
      <w:r>
        <w:t xml:space="preserve">   Johnathan Rand    </w:t>
      </w:r>
      <w:r>
        <w:t xml:space="preserve">   kevin    </w:t>
      </w:r>
      <w:r>
        <w:t xml:space="preserve">   looters    </w:t>
      </w:r>
      <w:r>
        <w:t xml:space="preserve">   madness    </w:t>
      </w:r>
      <w:r>
        <w:t xml:space="preserve">   Michigan    </w:t>
      </w:r>
      <w:r>
        <w:t xml:space="preserve">   otterlake    </w:t>
      </w:r>
      <w:r>
        <w:t xml:space="preserve">   pandemic    </w:t>
      </w:r>
      <w:r>
        <w:t xml:space="preserve">   Panic    </w:t>
      </w:r>
      <w:r>
        <w:t xml:space="preserve">   pistol    </w:t>
      </w:r>
      <w:r>
        <w:t xml:space="preserve">   plague    </w:t>
      </w:r>
      <w:r>
        <w:t xml:space="preserve">   raiders    </w:t>
      </w:r>
      <w:r>
        <w:t xml:space="preserve">   Saline    </w:t>
      </w:r>
      <w:r>
        <w:t xml:space="preserve">   shotgun    </w:t>
      </w:r>
      <w:r>
        <w:t xml:space="preserve">   sierra    </w:t>
      </w:r>
      <w:r>
        <w:t xml:space="preserve">   supplies    </w:t>
      </w:r>
      <w:r>
        <w:t xml:space="preserve">   survive    </w:t>
      </w:r>
      <w:r>
        <w:t xml:space="preserve">   tracie    </w:t>
      </w:r>
      <w:r>
        <w:t xml:space="preserve">   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Pandemia</dc:title>
  <dcterms:created xsi:type="dcterms:W3CDTF">2021-10-11T13:59:09Z</dcterms:created>
  <dcterms:modified xsi:type="dcterms:W3CDTF">2021-10-11T13:59:09Z</dcterms:modified>
</cp:coreProperties>
</file>