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Panel Management Easter Word Scramble</w:t>
      </w:r>
    </w:p>
    <w:p>
      <w:pPr>
        <w:pStyle w:val="Questions"/>
      </w:pPr>
      <w:r>
        <w:t xml:space="preserve">1. AESETR GEG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CLOOAHTCE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ESAETR BUNYN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GEG UHTN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KBSAET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BNETNO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HSKCIC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ADOERTCE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PAAEDR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BRBIAT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NISGPR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LMAB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OPH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GGE DNA NOSPO RECA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LMAP NDYUSA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Management Easter Word Scramble</dc:title>
  <dcterms:created xsi:type="dcterms:W3CDTF">2021-10-11T14:00:10Z</dcterms:created>
  <dcterms:modified xsi:type="dcterms:W3CDTF">2021-10-11T14:00:10Z</dcterms:modified>
</cp:coreProperties>
</file>