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Panorama Lec 5, Vocabulario los viajes y las vacaciones (no accents, use articles)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Ir de camping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poner la ropa en bolsas y mochilas para llevar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cuando no hay una semana de clases los estudiantes 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fuera de la ciudad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una cosa que usas para mover en 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fecha cuando vas a estar en un 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cuerpo de agua mas pequena que el oceano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cuando llegas a un lugar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mujer que esta de viajes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una maquina que vuela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 que ves cuando estas en el campo o ves fuera de una ventana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cuando sales de un lugar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las maletas forman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 animal favorita de la Sra. Rhodes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persona que le ayuda para ir de vacaciones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para comer pescado necesitas 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persona que chequea las maletas en el aeropuerto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tierra junta con el oceano, esta hecho de 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round trip 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para tomar un tren tienes que ir a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tren bajo de la tierra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negocio que le ayuada a la gente para ir de vacaciones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gastar dinero en unas tiendas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ir de vacaciones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los cuerpos de agua que son los mas grandes del mundo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Panorama Lec 5, Vocabulario los viajes y las vacaciones (no accents, use articles)</dc:title>
  <dcterms:created xsi:type="dcterms:W3CDTF">2021-10-11T13:59:46Z</dcterms:created>
  <dcterms:modified xsi:type="dcterms:W3CDTF">2021-10-11T13:59:46Z</dcterms:modified>
</cp:coreProperties>
</file>