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Panthere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covering or device for concealment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decorative pin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Coloured variety of the mineral chalcedony, named after the Greek word for 'claw'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 (XX)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Walk stealthily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And (XX) Cartier's legendary icon (2, 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Born to be ___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Symbolic device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Big cat's cry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Green; gem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And (XX). Unique jeweller's technique, consisting of stones set in minuscule folded wires of precious metal (3,7)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And (XXX). Cartier's Artistic Director of High Jewellery between 1933 and 1970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See (XX)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Ferocious (6)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 (XX).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 (XXX)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coloured glassy compound, fused to the surface metal for decoration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Precious metal, valued for its brilliance and lightness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polished rather than faceted gemstone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 (XX). The first recorded sighting of Cartier's legendary big cat was as a pattern across this precious timepiece (5,5))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Cat-like quality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Rare blue gem from Kashmir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'Toussaint ___'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Panthere</dc:title>
  <dcterms:created xsi:type="dcterms:W3CDTF">2021-10-11T14:01:10Z</dcterms:created>
  <dcterms:modified xsi:type="dcterms:W3CDTF">2021-10-11T14:01:10Z</dcterms:modified>
</cp:coreProperties>
</file>