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Paolo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Moo...moo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feeling of OMG...i cannot believe this happened...what am I going to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kind of smirk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very, very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unexpected interuptions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story takes a turn in an abrupt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Thinking deeply about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Structure to punish the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sad mood or felling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 of regret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Paolo 1</dc:title>
  <dcterms:created xsi:type="dcterms:W3CDTF">2021-10-11T14:00:47Z</dcterms:created>
  <dcterms:modified xsi:type="dcterms:W3CDTF">2021-10-11T14:00:47Z</dcterms:modified>
</cp:coreProperties>
</file>