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Paparazzi Word Scrammble</w:t>
      </w:r>
    </w:p>
    <w:p>
      <w:pPr>
        <w:pStyle w:val="Questions"/>
      </w:pPr>
      <w:r>
        <w:t xml:space="preserve">1. CSICEAROESS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ZAIAPZAPR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AYRTP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SIERNAGR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LCCENEKA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HNIFASO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STEHNNIOER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IBGLN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TECEBASRL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OLLRCFOU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ELPAR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NIRG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RCKBUOBTSEL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DEADNAHB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HCPIRALI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ARSBS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ERPPOC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OGLD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SLIERV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YELERJW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Paparazzi Word Scrammble</dc:title>
  <dcterms:created xsi:type="dcterms:W3CDTF">2021-10-11T14:00:43Z</dcterms:created>
  <dcterms:modified xsi:type="dcterms:W3CDTF">2021-10-11T14:00:43Z</dcterms:modified>
</cp:coreProperties>
</file>