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Paparazzi Word Scrammble</w:t>
      </w:r>
    </w:p>
    <w:p>
      <w:pPr>
        <w:pStyle w:val="Questions"/>
      </w:pPr>
      <w:r>
        <w:t xml:space="preserve">1. CSICEAROESS </w:t>
      </w:r>
      <w:r>
        <w:rPr>
          <w:u w:val="single"/>
        </w:rPr>
        <w:t xml:space="preserve">__accessories__________________________</w:t>
      </w:r>
    </w:p>
    <w:p>
      <w:pPr>
        <w:pStyle w:val="Questions"/>
      </w:pPr>
      <w:r>
        <w:t xml:space="preserve">2. ZAIAPZAPR </w:t>
      </w:r>
      <w:r>
        <w:rPr>
          <w:u w:val="single"/>
        </w:rPr>
        <w:t xml:space="preserve">__paparazzi______________________________</w:t>
      </w:r>
    </w:p>
    <w:p>
      <w:pPr>
        <w:pStyle w:val="Questions"/>
      </w:pPr>
      <w:r>
        <w:t xml:space="preserve">3. AYRTP </w:t>
      </w:r>
      <w:r>
        <w:rPr>
          <w:u w:val="single"/>
        </w:rPr>
        <w:t xml:space="preserve">__party______________________________________</w:t>
      </w:r>
    </w:p>
    <w:p>
      <w:pPr>
        <w:pStyle w:val="Questions"/>
      </w:pPr>
      <w:r>
        <w:t xml:space="preserve">4. SIERNAGR </w:t>
      </w:r>
      <w:r>
        <w:rPr>
          <w:u w:val="single"/>
        </w:rPr>
        <w:t xml:space="preserve">__earrings________________________________</w:t>
      </w:r>
    </w:p>
    <w:p>
      <w:pPr>
        <w:pStyle w:val="Questions"/>
      </w:pPr>
      <w:r>
        <w:t xml:space="preserve">5. LCCENEKA </w:t>
      </w:r>
      <w:r>
        <w:rPr>
          <w:u w:val="single"/>
        </w:rPr>
        <w:t xml:space="preserve">__necklace________________________________</w:t>
      </w:r>
    </w:p>
    <w:p>
      <w:pPr>
        <w:pStyle w:val="Questions"/>
      </w:pPr>
      <w:r>
        <w:t xml:space="preserve">6. HNIFASO </w:t>
      </w:r>
      <w:r>
        <w:rPr>
          <w:u w:val="single"/>
        </w:rPr>
        <w:t xml:space="preserve">__fashion__________________________________</w:t>
      </w:r>
    </w:p>
    <w:p>
      <w:pPr>
        <w:pStyle w:val="Questions"/>
      </w:pPr>
      <w:r>
        <w:t xml:space="preserve">7. STEHNNIOER </w:t>
      </w:r>
      <w:r>
        <w:rPr>
          <w:u w:val="single"/>
        </w:rPr>
        <w:t xml:space="preserve">__rhinestone____________________________</w:t>
      </w:r>
    </w:p>
    <w:p>
      <w:pPr>
        <w:pStyle w:val="Questions"/>
      </w:pPr>
      <w:r>
        <w:t xml:space="preserve">8. IBGLN </w:t>
      </w:r>
      <w:r>
        <w:rPr>
          <w:u w:val="single"/>
        </w:rPr>
        <w:t xml:space="preserve">__bling______________________________________</w:t>
      </w:r>
    </w:p>
    <w:p>
      <w:pPr>
        <w:pStyle w:val="Questions"/>
      </w:pPr>
      <w:r>
        <w:t xml:space="preserve">9. TECEBASRL </w:t>
      </w:r>
      <w:r>
        <w:rPr>
          <w:u w:val="single"/>
        </w:rPr>
        <w:t xml:space="preserve">__bracelets______________________________</w:t>
      </w:r>
    </w:p>
    <w:p>
      <w:pPr>
        <w:pStyle w:val="Questions"/>
      </w:pPr>
      <w:r>
        <w:t xml:space="preserve">10. OLLRCFOU </w:t>
      </w:r>
      <w:r>
        <w:rPr>
          <w:u w:val="single"/>
        </w:rPr>
        <w:t xml:space="preserve">__colorful________________________________</w:t>
      </w:r>
    </w:p>
    <w:p>
      <w:pPr>
        <w:pStyle w:val="Questions"/>
      </w:pPr>
      <w:r>
        <w:t xml:space="preserve">11. ELPAR </w:t>
      </w:r>
      <w:r>
        <w:rPr>
          <w:u w:val="single"/>
        </w:rPr>
        <w:t xml:space="preserve">__pearl______________________________________</w:t>
      </w:r>
    </w:p>
    <w:p>
      <w:pPr>
        <w:pStyle w:val="Questions"/>
      </w:pPr>
      <w:r>
        <w:t xml:space="preserve">12. NIRG </w:t>
      </w:r>
      <w:r>
        <w:rPr>
          <w:u w:val="single"/>
        </w:rPr>
        <w:t xml:space="preserve">__ring________________________________________</w:t>
      </w:r>
    </w:p>
    <w:p>
      <w:pPr>
        <w:pStyle w:val="Questions"/>
      </w:pPr>
      <w:r>
        <w:t xml:space="preserve">13. RCKBUOBTSEL </w:t>
      </w:r>
      <w:r>
        <w:rPr>
          <w:u w:val="single"/>
        </w:rPr>
        <w:t xml:space="preserve">__blockbuster__________________________</w:t>
      </w:r>
    </w:p>
    <w:p>
      <w:pPr>
        <w:pStyle w:val="Questions"/>
      </w:pPr>
      <w:r>
        <w:t xml:space="preserve">14. DEADNAHB </w:t>
      </w:r>
      <w:r>
        <w:rPr>
          <w:u w:val="single"/>
        </w:rPr>
        <w:t xml:space="preserve">__headband________________________________</w:t>
      </w:r>
    </w:p>
    <w:p>
      <w:pPr>
        <w:pStyle w:val="Questions"/>
      </w:pPr>
      <w:r>
        <w:t xml:space="preserve">15. HCPIRALI </w:t>
      </w:r>
      <w:r>
        <w:rPr>
          <w:u w:val="single"/>
        </w:rPr>
        <w:t xml:space="preserve">__hairclip________________________________</w:t>
      </w:r>
    </w:p>
    <w:p>
      <w:pPr>
        <w:pStyle w:val="Questions"/>
      </w:pPr>
      <w:r>
        <w:t xml:space="preserve">16. ARSBS </w:t>
      </w:r>
      <w:r>
        <w:rPr>
          <w:u w:val="single"/>
        </w:rPr>
        <w:t xml:space="preserve">__brass______________________________________</w:t>
      </w:r>
    </w:p>
    <w:p>
      <w:pPr>
        <w:pStyle w:val="Questions"/>
      </w:pPr>
      <w:r>
        <w:t xml:space="preserve">17. ERPPOC </w:t>
      </w:r>
      <w:r>
        <w:rPr>
          <w:u w:val="single"/>
        </w:rPr>
        <w:t xml:space="preserve">__copper____________________________________</w:t>
      </w:r>
    </w:p>
    <w:p>
      <w:pPr>
        <w:pStyle w:val="Questions"/>
      </w:pPr>
      <w:r>
        <w:t xml:space="preserve">18. OGLD </w:t>
      </w:r>
      <w:r>
        <w:rPr>
          <w:u w:val="single"/>
        </w:rPr>
        <w:t xml:space="preserve">__gold________________________________________</w:t>
      </w:r>
    </w:p>
    <w:p>
      <w:pPr>
        <w:pStyle w:val="Questions"/>
      </w:pPr>
      <w:r>
        <w:t xml:space="preserve">19. SLIERV </w:t>
      </w:r>
      <w:r>
        <w:rPr>
          <w:u w:val="single"/>
        </w:rPr>
        <w:t xml:space="preserve">__silver____________________________________</w:t>
      </w:r>
    </w:p>
    <w:p>
      <w:pPr>
        <w:pStyle w:val="Questions"/>
      </w:pPr>
      <w:r>
        <w:t xml:space="preserve">20. YELERJW </w:t>
      </w:r>
      <w:r>
        <w:rPr>
          <w:u w:val="single"/>
        </w:rPr>
        <w:t xml:space="preserve">__jewelry__________________________________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Paparazzi Word Scrammble</dc:title>
  <dcterms:created xsi:type="dcterms:W3CDTF">2021-10-11T14:00:44Z</dcterms:created>
  <dcterms:modified xsi:type="dcterms:W3CDTF">2021-10-11T14:00:44Z</dcterms:modified>
</cp:coreProperties>
</file>