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Paparazzi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adjustable    </w:t>
      </w:r>
      <w:r>
        <w:t xml:space="preserve">   stretchy    </w:t>
      </w:r>
      <w:r>
        <w:t xml:space="preserve">   gorgeous    </w:t>
      </w:r>
      <w:r>
        <w:t xml:space="preserve">   awesome    </w:t>
      </w:r>
      <w:r>
        <w:t xml:space="preserve">   beautiful    </w:t>
      </w:r>
      <w:r>
        <w:t xml:space="preserve">   glitz    </w:t>
      </w:r>
      <w:r>
        <w:t xml:space="preserve">   home party    </w:t>
      </w:r>
      <w:r>
        <w:t xml:space="preserve">   facebook party    </w:t>
      </w:r>
      <w:r>
        <w:t xml:space="preserve">   basket party    </w:t>
      </w:r>
      <w:r>
        <w:t xml:space="preserve">   fun    </w:t>
      </w:r>
      <w:r>
        <w:t xml:space="preserve">   classic    </w:t>
      </w:r>
      <w:r>
        <w:t xml:space="preserve">   elegant    </w:t>
      </w:r>
      <w:r>
        <w:t xml:space="preserve">   blockbuster    </w:t>
      </w:r>
      <w:r>
        <w:t xml:space="preserve">   fabulous    </w:t>
      </w:r>
      <w:r>
        <w:t xml:space="preserve">   glamourous    </w:t>
      </w:r>
      <w:r>
        <w:t xml:space="preserve">   hair clip    </w:t>
      </w:r>
      <w:r>
        <w:t xml:space="preserve">   freebie    </w:t>
      </w:r>
      <w:r>
        <w:t xml:space="preserve">   consultant    </w:t>
      </w:r>
      <w:r>
        <w:t xml:space="preserve">   five dollars    </w:t>
      </w:r>
      <w:r>
        <w:t xml:space="preserve">   fashion fix    </w:t>
      </w:r>
      <w:r>
        <w:t xml:space="preserve">   bling    </w:t>
      </w:r>
      <w:r>
        <w:t xml:space="preserve">   jewelry    </w:t>
      </w:r>
      <w:r>
        <w:t xml:space="preserve">   earrings    </w:t>
      </w:r>
      <w:r>
        <w:t xml:space="preserve">   headband    </w:t>
      </w:r>
      <w:r>
        <w:t xml:space="preserve">   hippie headband    </w:t>
      </w:r>
      <w:r>
        <w:t xml:space="preserve">   ring    </w:t>
      </w:r>
      <w:r>
        <w:t xml:space="preserve">   necklace    </w:t>
      </w:r>
      <w:r>
        <w:t xml:space="preserve">   bracelet    </w:t>
      </w:r>
      <w:r>
        <w:t xml:space="preserve">   accessories    </w:t>
      </w:r>
      <w:r>
        <w:t xml:space="preserve">   paparazzi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Paparazzi Word Search</dc:title>
  <dcterms:created xsi:type="dcterms:W3CDTF">2021-10-11T13:59:46Z</dcterms:created>
  <dcterms:modified xsi:type="dcterms:W3CDTF">2021-10-11T13:59:46Z</dcterms:modified>
</cp:coreProperties>
</file>