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Para Vivir Una Sana Como...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 Lechuga    </w:t>
      </w:r>
      <w:r>
        <w:t xml:space="preserve">   La Col    </w:t>
      </w:r>
      <w:r>
        <w:t xml:space="preserve">   Las Berenjenas    </w:t>
      </w:r>
      <w:r>
        <w:t xml:space="preserve">   Las Remolachas    </w:t>
      </w:r>
      <w:r>
        <w:t xml:space="preserve">   Las Alubias    </w:t>
      </w:r>
      <w:r>
        <w:t xml:space="preserve">   Las Cebollas    </w:t>
      </w:r>
      <w:r>
        <w:t xml:space="preserve">   Las Judías Verdes    </w:t>
      </w:r>
      <w:r>
        <w:t xml:space="preserve">   Las Zanahorias    </w:t>
      </w:r>
      <w:r>
        <w:t xml:space="preserve">   Las Batatas    </w:t>
      </w:r>
      <w:r>
        <w:t xml:space="preserve">   Las Patatas    </w:t>
      </w:r>
      <w:r>
        <w:t xml:space="preserve">   Los Champiñones    </w:t>
      </w:r>
      <w:r>
        <w:t xml:space="preserve">   Los Guisantes    </w:t>
      </w:r>
      <w:r>
        <w:t xml:space="preserve">   Los Tomates    </w:t>
      </w:r>
      <w:r>
        <w:t xml:space="preserve">   Los Calabacines    </w:t>
      </w:r>
      <w:r>
        <w:t xml:space="preserve">   Las Piñas    </w:t>
      </w:r>
      <w:r>
        <w:t xml:space="preserve">   Los Melocotones    </w:t>
      </w:r>
      <w:r>
        <w:t xml:space="preserve">   Los Kixis    </w:t>
      </w:r>
      <w:r>
        <w:t xml:space="preserve">   Las Frambuesas    </w:t>
      </w:r>
      <w:r>
        <w:t xml:space="preserve">   Las Fresas    </w:t>
      </w:r>
      <w:r>
        <w:t xml:space="preserve">   Las Uvas    </w:t>
      </w:r>
      <w:r>
        <w:t xml:space="preserve">   Las Naranjas    </w:t>
      </w:r>
      <w:r>
        <w:t xml:space="preserve">   Las Manzanas    </w:t>
      </w:r>
      <w:r>
        <w:t xml:space="preserve">   Las Peras    </w:t>
      </w:r>
      <w:r>
        <w:t xml:space="preserve">   El Melón    </w:t>
      </w:r>
      <w:r>
        <w:t xml:space="preserve">   La Sandía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Vivir Una Sana Como...</dc:title>
  <dcterms:created xsi:type="dcterms:W3CDTF">2021-10-11T14:00:45Z</dcterms:created>
  <dcterms:modified xsi:type="dcterms:W3CDTF">2021-10-11T14:00:45Z</dcterms:modified>
</cp:coreProperties>
</file>