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Parables of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Great Banquet    </w:t>
      </w:r>
      <w:r>
        <w:t xml:space="preserve">   Growing Seed    </w:t>
      </w:r>
      <w:r>
        <w:t xml:space="preserve">   Sheep and Goats    </w:t>
      </w:r>
      <w:r>
        <w:t xml:space="preserve">   Sower and the Soils    </w:t>
      </w:r>
      <w:r>
        <w:t xml:space="preserve">   Weeds    </w:t>
      </w:r>
      <w:r>
        <w:t xml:space="preserve">   Valuable Pearl    </w:t>
      </w:r>
      <w:r>
        <w:t xml:space="preserve">   Net    </w:t>
      </w:r>
      <w:r>
        <w:t xml:space="preserve">   Wise and Foolish Builders    </w:t>
      </w:r>
      <w:r>
        <w:t xml:space="preserve">   Mustard Seed    </w:t>
      </w:r>
      <w:r>
        <w:t xml:space="preserve">   Fig Tree    </w:t>
      </w:r>
      <w:r>
        <w:t xml:space="preserve">   Friend in Need    </w:t>
      </w:r>
      <w:r>
        <w:t xml:space="preserve">   Lost Son    </w:t>
      </w:r>
      <w:r>
        <w:t xml:space="preserve">   Rich Fool    </w:t>
      </w:r>
      <w:r>
        <w:t xml:space="preserve">   Two sons    </w:t>
      </w:r>
      <w:r>
        <w:t xml:space="preserve">   Lost Sheep    </w:t>
      </w:r>
      <w:r>
        <w:t xml:space="preserve">   Lost Coin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Parables of Jesus</dc:title>
  <dcterms:created xsi:type="dcterms:W3CDTF">2021-10-11T14:01:29Z</dcterms:created>
  <dcterms:modified xsi:type="dcterms:W3CDTF">2021-10-11T14:01:29Z</dcterms:modified>
</cp:coreProperties>
</file>