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Parallel Lines Cut by a Transversal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Corresponding angles have this relationship.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Angles with a sum of 90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angles that are on the same side of the transversal and on the inside of the parallel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angles that occupy the same relative position at each intersection where a straight line crosses two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Same Side Interior angles have this relationship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pairs of angles on opposite sides of the transversal, but inside the parallel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angles that are on the same side of the transversal and on the outside of the parallel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pairs of angles on opposite sides of the transversal, but outside the parallel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Angles that share a vertex and are congruent.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Angles that are larger than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Angles that are smaller than 90 degrees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Lines Cut by a Transversal</dc:title>
  <dcterms:created xsi:type="dcterms:W3CDTF">2021-10-11T14:00:57Z</dcterms:created>
  <dcterms:modified xsi:type="dcterms:W3CDTF">2021-10-11T14:00:57Z</dcterms:modified>
</cp:coreProperties>
</file>