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Parallel Lines and Transversal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pair of congruent angles on opposite sides of the transversal and are outside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angles whose sum is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that crosses two or more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pair of supplementary angles on the same-side of the transversal and are inside the two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Congruent angles that match up in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pair of congruent angles that share a common vertex and are opposite of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angles whose sum is 90 degrees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pair of supplementary angles on the same-side of the transversal and are outside the two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pair of congruent angles on opposite sides of the transversal and are inside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lines that never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two angles have the same measurement, then the angles are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pair of supplementary angles that form a straight line</w:t>
            </w:r>
          </w:p>
        </w:tc>
      </w:tr>
    </w:tbl>
    <w:p>
      <w:pPr>
        <w:pStyle w:val="WordBankLarge"/>
      </w:pPr>
      <w:r>
        <w:t xml:space="preserve">   ALTERNATEEXTERIORANGLESS    </w:t>
      </w:r>
      <w:r>
        <w:t xml:space="preserve">   ALTERNATEINTERIORANGLE    </w:t>
      </w:r>
      <w:r>
        <w:t xml:space="preserve">   COMPLEMENTARY    </w:t>
      </w:r>
      <w:r>
        <w:t xml:space="preserve">   CONGRUENT    </w:t>
      </w:r>
      <w:r>
        <w:t xml:space="preserve">   CORRESPONDINGANGLES    </w:t>
      </w:r>
      <w:r>
        <w:t xml:space="preserve">   LINEARPAIR    </w:t>
      </w:r>
      <w:r>
        <w:t xml:space="preserve">   PARALLELLINES    </w:t>
      </w:r>
      <w:r>
        <w:t xml:space="preserve">   SAMESIDEEXTERIORANGLES    </w:t>
      </w:r>
      <w:r>
        <w:t xml:space="preserve">   SAMESIDEINTERIORANGLES    </w:t>
      </w:r>
      <w:r>
        <w:t xml:space="preserve">   SUPPLEMENTARY    </w:t>
      </w:r>
      <w:r>
        <w:t xml:space="preserve">   TRANSVERSAL    </w:t>
      </w:r>
      <w:r>
        <w:t xml:space="preserve">   VERTICALANGLES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Lines and Transversal</dc:title>
  <dcterms:created xsi:type="dcterms:W3CDTF">2021-10-11T14:01:11Z</dcterms:created>
  <dcterms:modified xsi:type="dcterms:W3CDTF">2021-10-11T14:01:11Z</dcterms:modified>
</cp:coreProperties>
</file>