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Paranormal and Supernatural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Annabelle    </w:t>
      </w:r>
      <w:r>
        <w:t xml:space="preserve">   Beetlejuice    </w:t>
      </w:r>
      <w:r>
        <w:t xml:space="preserve">   Candyman    </w:t>
      </w:r>
      <w:r>
        <w:t xml:space="preserve">   Childs Play    </w:t>
      </w:r>
      <w:r>
        <w:t xml:space="preserve">   Coraline    </w:t>
      </w:r>
      <w:r>
        <w:t xml:space="preserve">   Dead Silence    </w:t>
      </w:r>
      <w:r>
        <w:t xml:space="preserve">   Drag Me To Hell    </w:t>
      </w:r>
      <w:r>
        <w:t xml:space="preserve">   Final Destination    </w:t>
      </w:r>
      <w:r>
        <w:t xml:space="preserve">   Flatliners    </w:t>
      </w:r>
      <w:r>
        <w:t xml:space="preserve">   Ghostbusters    </w:t>
      </w:r>
      <w:r>
        <w:t xml:space="preserve">   Grave Encounters    </w:t>
      </w:r>
      <w:r>
        <w:t xml:space="preserve">   Insidious    </w:t>
      </w:r>
      <w:r>
        <w:t xml:space="preserve">   Mama    </w:t>
      </w:r>
      <w:r>
        <w:t xml:space="preserve">   Monster House    </w:t>
      </w:r>
      <w:r>
        <w:t xml:space="preserve">   Paranormal Activity    </w:t>
      </w:r>
      <w:r>
        <w:t xml:space="preserve">   ParaNorman    </w:t>
      </w:r>
      <w:r>
        <w:t xml:space="preserve">   Poltergeist    </w:t>
      </w:r>
      <w:r>
        <w:t xml:space="preserve">   The Amityville Horror    </w:t>
      </w:r>
      <w:r>
        <w:t xml:space="preserve">   The Conjuring    </w:t>
      </w:r>
      <w:r>
        <w:t xml:space="preserve">   The Corpse Bride    </w:t>
      </w:r>
      <w:r>
        <w:t xml:space="preserve">   The Sixth Sense    </w:t>
      </w:r>
      <w:r>
        <w:t xml:space="preserve">   The Unborn    </w:t>
      </w:r>
      <w:r>
        <w:t xml:space="preserve">   Thirteen Ghosts    </w:t>
      </w:r>
      <w:r>
        <w:t xml:space="preserve">   Tower of Terror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Paranormal and Supernatural Mania</dc:title>
  <dcterms:created xsi:type="dcterms:W3CDTF">2021-10-11T14:01:08Z</dcterms:created>
  <dcterms:modified xsi:type="dcterms:W3CDTF">2021-10-11T14:01:08Z</dcterms:modified>
</cp:coreProperties>
</file>