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Parasite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Barberpole    </w:t>
      </w:r>
      <w:r>
        <w:t xml:space="preserve">   Direct host    </w:t>
      </w:r>
      <w:r>
        <w:t xml:space="preserve">   Ectoparasite    </w:t>
      </w:r>
      <w:r>
        <w:t xml:space="preserve">   Endoparasite    </w:t>
      </w:r>
      <w:r>
        <w:t xml:space="preserve">   Flea    </w:t>
      </w:r>
      <w:r>
        <w:t xml:space="preserve">   Hookworm    </w:t>
      </w:r>
      <w:r>
        <w:t xml:space="preserve">   Host    </w:t>
      </w:r>
      <w:r>
        <w:t xml:space="preserve">   Indirect host    </w:t>
      </w:r>
      <w:r>
        <w:t xml:space="preserve">   Lungworm    </w:t>
      </w:r>
      <w:r>
        <w:t xml:space="preserve">   Parasitology    </w:t>
      </w:r>
      <w:r>
        <w:t xml:space="preserve">   Roundworm    </w:t>
      </w:r>
      <w:r>
        <w:t xml:space="preserve">   Tapeworm    </w:t>
      </w:r>
      <w:r>
        <w:t xml:space="preserve">   Zoonosis    </w:t>
      </w:r>
      <w:r>
        <w:t xml:space="preserve">   Zoonotic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Parasite terms </dc:title>
  <dcterms:created xsi:type="dcterms:W3CDTF">2021-10-11T14:00:52Z</dcterms:created>
  <dcterms:modified xsi:type="dcterms:W3CDTF">2021-10-11T14:00:52Z</dcterms:modified>
</cp:coreProperties>
</file>