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Parasites in 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Tapeworms    </w:t>
      </w:r>
      <w:r>
        <w:t xml:space="preserve">   Whipworms    </w:t>
      </w:r>
      <w:r>
        <w:t xml:space="preserve">   Hookworms    </w:t>
      </w:r>
      <w:r>
        <w:t xml:space="preserve">   Roundworms    </w:t>
      </w:r>
      <w:r>
        <w:t xml:space="preserve">   Fleas    </w:t>
      </w:r>
      <w:r>
        <w:t xml:space="preserve">   Heartworms    </w:t>
      </w:r>
      <w:r>
        <w:t xml:space="preserve">   Ear mites    </w:t>
      </w:r>
      <w:r>
        <w:t xml:space="preserve">   Ringworms    </w:t>
      </w:r>
      <w:r>
        <w:t xml:space="preserve">   Lungworms    </w:t>
      </w:r>
      <w:r>
        <w:t xml:space="preserve">   Ticks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Parasites in Dogs</dc:title>
  <dcterms:created xsi:type="dcterms:W3CDTF">2021-10-11T14:02:14Z</dcterms:created>
  <dcterms:modified xsi:type="dcterms:W3CDTF">2021-10-11T14:02:14Z</dcterms:modified>
</cp:coreProperties>
</file>