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Parasitology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order do the biting lice belong too?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common name for a Cestode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scientific name for the salmon poisoning fluke of dogs?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Giardia and Leishmania are examples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Hyostrongylus rubidus is the red stomach worm of 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for Flagellates found in the GI tract and Genital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parasite is also known as walking dandruff?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best test for removing lungworm larvae from small samples of feces?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common name for Nematode?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prepatent period for Trichuris vulpis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of the following parasites is zoonotic?A.)Cystoisopora canis B.)Trichuris Vulpis c.)Parascaris equorum D.)Dipylidium caninum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parasite is the cellophane tape method useful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scientific name for the most common canine roundworm?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for Flagellates that are found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subgroup do tapeworms fall 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vector of Dirofilaria immitis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external parasite that is also known as the hair follicle mite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hexacanth is the detectable, infective stage of 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life stage of the flea found on the skin of its host is the: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common name for a Trematode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organism that in its natural habitat feeds and lives on or in another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intermediate host of Dipylidium?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common name for the parasite called Oxyuris equi?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Parasitology</dc:title>
  <dcterms:created xsi:type="dcterms:W3CDTF">2021-10-11T14:01:45Z</dcterms:created>
  <dcterms:modified xsi:type="dcterms:W3CDTF">2021-10-11T14:01:45Z</dcterms:modified>
</cp:coreProperties>
</file>