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Parental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fetus dies after the twentieth week of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fertilized egg implants outside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spontaneous loss of the pregnancy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abnormality that is present at or before birth that results in mental or physical disability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prenatal test that removes a small amount of amniotic fluid surrounding the fetus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 baby is born before the thirty-seventh week of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by which a baby grows inside the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 that uses sound waves to create video and still images of the fetus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connects the baby to the placenta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sac which cushions the developing baby from outside pressures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contains a rich network of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developing baby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Development</dc:title>
  <dcterms:created xsi:type="dcterms:W3CDTF">2021-10-11T14:02:36Z</dcterms:created>
  <dcterms:modified xsi:type="dcterms:W3CDTF">2021-10-11T14:02:36Z</dcterms:modified>
</cp:coreProperties>
</file>