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Parenteral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Waste products from microbes, Polysaccharide that withstands heat of sterilization and they can induce fevers in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Chelating agents are similar to what other additives?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bigger the gauge of the needle the _________ the needle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onset of SC when compared to 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Buffer PH must be ____________ compatible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route of Parenteral injection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type of glass to pharmacist typically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colligative prop, is essential because the injection volume resides in muscle without dilution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Venous disease that generates a blood clot when a blood vessel breaks and prevents blood from flowing to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 injections have a narrow control of PH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Glass is composed principally of __________ with varying amount of other oxides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antimicrobial agent has caused toxic responses in neonates?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 an example of a multi-dose container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Parenteral Products</dc:title>
  <dcterms:created xsi:type="dcterms:W3CDTF">2021-10-11T14:02:48Z</dcterms:created>
  <dcterms:modified xsi:type="dcterms:W3CDTF">2021-10-11T14:02:48Z</dcterms:modified>
</cp:coreProperties>
</file>