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Parenting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BATHING    </w:t>
      </w:r>
      <w:r>
        <w:t xml:space="preserve">   BONDING    </w:t>
      </w:r>
      <w:r>
        <w:t xml:space="preserve">   BOTTLEFEEDING    </w:t>
      </w:r>
      <w:r>
        <w:t xml:space="preserve">   BREASTFEEDING    </w:t>
      </w:r>
      <w:r>
        <w:t xml:space="preserve">   CARSEAT    </w:t>
      </w:r>
      <w:r>
        <w:t xml:space="preserve">   CRIB    </w:t>
      </w:r>
      <w:r>
        <w:t xml:space="preserve">   DAYCARE    </w:t>
      </w:r>
      <w:r>
        <w:t xml:space="preserve">   DIAPERBAG    </w:t>
      </w:r>
      <w:r>
        <w:t xml:space="preserve">   DISCIPLINE    </w:t>
      </w:r>
      <w:r>
        <w:t xml:space="preserve">   FATHER    </w:t>
      </w:r>
      <w:r>
        <w:t xml:space="preserve">   FORMULA    </w:t>
      </w:r>
      <w:r>
        <w:t xml:space="preserve">   IMMUNIZATIONS    </w:t>
      </w:r>
      <w:r>
        <w:t xml:space="preserve">   LOVE    </w:t>
      </w:r>
      <w:r>
        <w:t xml:space="preserve">   MONEY    </w:t>
      </w:r>
      <w:r>
        <w:t xml:space="preserve">   MOTHER    </w:t>
      </w:r>
      <w:r>
        <w:t xml:space="preserve">   NEWBORNS    </w:t>
      </w:r>
      <w:r>
        <w:t xml:space="preserve">   NUTRITION    </w:t>
      </w:r>
      <w:r>
        <w:t xml:space="preserve">   PARENTING    </w:t>
      </w:r>
      <w:r>
        <w:t xml:space="preserve">   SAFETY    </w:t>
      </w:r>
      <w:r>
        <w:t xml:space="preserve">   SIDS    </w:t>
      </w:r>
      <w:r>
        <w:t xml:space="preserve">   SMOKEALARM    </w:t>
      </w:r>
      <w:r>
        <w:t xml:space="preserve">   STRESS    </w:t>
      </w:r>
      <w:r>
        <w:t xml:space="preserve">   SWADDLING    </w:t>
      </w:r>
      <w:r>
        <w:t xml:space="preserve">   TODDLERS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101</dc:title>
  <dcterms:created xsi:type="dcterms:W3CDTF">2021-10-11T14:02:45Z</dcterms:created>
  <dcterms:modified xsi:type="dcterms:W3CDTF">2021-10-11T14:02:45Z</dcterms:modified>
</cp:coreProperties>
</file>