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Parenting Style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permissive    </w:t>
      </w:r>
      <w:r>
        <w:t xml:space="preserve">   parents    </w:t>
      </w:r>
      <w:r>
        <w:t xml:space="preserve">   strict    </w:t>
      </w:r>
      <w:r>
        <w:t xml:space="preserve">   communicate    </w:t>
      </w:r>
      <w:r>
        <w:t xml:space="preserve">   discipline    </w:t>
      </w:r>
      <w:r>
        <w:t xml:space="preserve">   Authoritation    </w:t>
      </w:r>
      <w:r>
        <w:t xml:space="preserve">   child    </w:t>
      </w:r>
      <w:r>
        <w:t xml:space="preserve">   happiness    </w:t>
      </w:r>
      <w:r>
        <w:t xml:space="preserve">   trust    </w:t>
      </w:r>
      <w:r>
        <w:t xml:space="preserve">   behavior    </w:t>
      </w:r>
      <w:r>
        <w:t xml:space="preserve">   uninvolved    </w:t>
      </w:r>
      <w:r>
        <w:t xml:space="preserve">   teach    </w:t>
      </w:r>
      <w:r>
        <w:t xml:space="preserve">   nurture    </w:t>
      </w:r>
      <w:r>
        <w:t xml:space="preserve">   abuse    </w:t>
      </w:r>
      <w:r>
        <w:t xml:space="preserve">   democratic    </w:t>
      </w:r>
      <w:r>
        <w:t xml:space="preserve">   Authoritative    </w:t>
      </w:r>
      <w:r>
        <w:t xml:space="preserve">   listen    </w:t>
      </w:r>
      <w:r>
        <w:t xml:space="preserve">   rules    </w:t>
      </w:r>
      <w:r>
        <w:t xml:space="preserve">   guidelines    </w:t>
      </w:r>
      <w:r>
        <w:t xml:space="preserve">   Self-control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Style</dc:title>
  <dcterms:created xsi:type="dcterms:W3CDTF">2021-10-11T14:02:14Z</dcterms:created>
  <dcterms:modified xsi:type="dcterms:W3CDTF">2021-10-11T14:02:14Z</dcterms:modified>
</cp:coreProperties>
</file>