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Parenting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baby bag    </w:t>
      </w:r>
      <w:r>
        <w:t xml:space="preserve">   baby massage    </w:t>
      </w:r>
      <w:r>
        <w:t xml:space="preserve">   bottle feeding    </w:t>
      </w:r>
      <w:r>
        <w:t xml:space="preserve">   breastfeeding    </w:t>
      </w:r>
      <w:r>
        <w:t xml:space="preserve">   burping    </w:t>
      </w:r>
      <w:r>
        <w:t xml:space="preserve">   clothing    </w:t>
      </w:r>
      <w:r>
        <w:t xml:space="preserve">   crib    </w:t>
      </w:r>
      <w:r>
        <w:t xml:space="preserve">   delivery    </w:t>
      </w:r>
      <w:r>
        <w:t xml:space="preserve">   diaper changing    </w:t>
      </w:r>
      <w:r>
        <w:t xml:space="preserve">   double stroller    </w:t>
      </w:r>
      <w:r>
        <w:t xml:space="preserve">   formula    </w:t>
      </w:r>
      <w:r>
        <w:t xml:space="preserve">   maternity clothing    </w:t>
      </w:r>
      <w:r>
        <w:t xml:space="preserve">   nap time    </w:t>
      </w:r>
      <w:r>
        <w:t xml:space="preserve">   stretch marks    </w:t>
      </w:r>
      <w:r>
        <w:t xml:space="preserve">   swaddling    </w:t>
      </w:r>
      <w:r>
        <w:t xml:space="preserve">   teething    </w:t>
      </w:r>
      <w:r>
        <w:t xml:space="preserve">   thumb sucking    </w:t>
      </w:r>
      <w:r>
        <w:t xml:space="preserve">   ultrasound    </w:t>
      </w:r>
      <w:r>
        <w:t xml:space="preserve">   wipes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Terms</dc:title>
  <dcterms:created xsi:type="dcterms:W3CDTF">2021-10-11T14:02:03Z</dcterms:created>
  <dcterms:modified xsi:type="dcterms:W3CDTF">2021-10-11T14:02:03Z</dcterms:modified>
</cp:coreProperties>
</file>