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Expectation    </w:t>
      </w:r>
      <w:r>
        <w:t xml:space="preserve">   Newborn    </w:t>
      </w:r>
      <w:r>
        <w:t xml:space="preserve">   Infant    </w:t>
      </w:r>
      <w:r>
        <w:t xml:space="preserve">   Toddler    </w:t>
      </w:r>
      <w:r>
        <w:t xml:space="preserve">   Brain    </w:t>
      </w:r>
      <w:r>
        <w:t xml:space="preserve">   Pruning    </w:t>
      </w:r>
      <w:r>
        <w:t xml:space="preserve">   Mylenation    </w:t>
      </w:r>
      <w:r>
        <w:t xml:space="preserve">   Neurons    </w:t>
      </w:r>
      <w:r>
        <w:t xml:space="preserve">   Needs    </w:t>
      </w:r>
      <w:r>
        <w:t xml:space="preserve">   Single    </w:t>
      </w:r>
      <w:r>
        <w:t xml:space="preserve">   Coparenting    </w:t>
      </w:r>
      <w:r>
        <w:t xml:space="preserve">   Divorce    </w:t>
      </w:r>
      <w:r>
        <w:t xml:space="preserve">   Bedtime    </w:t>
      </w:r>
      <w:r>
        <w:t xml:space="preserve">   Adolescence    </w:t>
      </w:r>
      <w:r>
        <w:t xml:space="preserve">   Adult    </w:t>
      </w:r>
      <w:r>
        <w:t xml:space="preserve">   Attachment    </w:t>
      </w:r>
      <w:r>
        <w:t xml:space="preserve">   Authoritarian    </w:t>
      </w:r>
      <w:r>
        <w:t xml:space="preserve">   Authoritative    </w:t>
      </w:r>
      <w:r>
        <w:t xml:space="preserve">   Care    </w:t>
      </w:r>
      <w:r>
        <w:t xml:space="preserve">   Consistency    </w:t>
      </w:r>
      <w:r>
        <w:t xml:space="preserve">   Floortime    </w:t>
      </w:r>
      <w:r>
        <w:t xml:space="preserve">   Love    </w:t>
      </w:r>
      <w:r>
        <w:t xml:space="preserve">   Maltreatment    </w:t>
      </w:r>
      <w:r>
        <w:t xml:space="preserve">   Neglectful    </w:t>
      </w:r>
      <w:r>
        <w:t xml:space="preserve">   Parenting    </w:t>
      </w:r>
      <w:r>
        <w:t xml:space="preserve">   Permissive    </w:t>
      </w:r>
      <w:r>
        <w:t xml:space="preserve">   Positive    </w:t>
      </w:r>
      <w:r>
        <w:t xml:space="preserve">   Relationship    </w:t>
      </w:r>
      <w:r>
        <w:t xml:space="preserve">   Respect    </w:t>
      </w:r>
      <w:r>
        <w:t xml:space="preserve">   Responsiveness    </w:t>
      </w:r>
      <w:r>
        <w:t xml:space="preserve">   Routine    </w:t>
      </w:r>
      <w:r>
        <w:t xml:space="preserve">   SBS    </w:t>
      </w:r>
      <w:r>
        <w:t xml:space="preserve">   Secure    </w:t>
      </w:r>
      <w:r>
        <w:t xml:space="preserve">   SIDS    </w:t>
      </w:r>
      <w:r>
        <w:t xml:space="preserve">   Take turns    </w:t>
      </w:r>
      <w:r>
        <w:t xml:space="preserve">   Teen    </w:t>
      </w:r>
      <w:r>
        <w:t xml:space="preserve">   Temperament    </w:t>
      </w:r>
      <w:r>
        <w:t xml:space="preserve">   Thoughtfulness    </w:t>
      </w:r>
      <w:r>
        <w:t xml:space="preserve">   Time out    </w:t>
      </w:r>
      <w:r>
        <w:t xml:space="preserve">   Tune in    </w:t>
      </w:r>
      <w:r>
        <w:t xml:space="preserve">   Understanding    </w:t>
      </w:r>
      <w:r>
        <w:t xml:space="preserve">   Warmth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</dc:title>
  <dcterms:created xsi:type="dcterms:W3CDTF">2021-10-11T14:01:50Z</dcterms:created>
  <dcterms:modified xsi:type="dcterms:W3CDTF">2021-10-11T14:01:50Z</dcterms:modified>
</cp:coreProperties>
</file>