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Parenting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Selection and wearing appropriate clothing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a person holds a baby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Increases in physical, cognative, emotional , and social skills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Maintenance of proper hygiene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selection of a doctor to administer proper health 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stimulated when something is put into baby's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Development begins at the trunk of the body and moves outward to hand and fingers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reflex when touched on the cheek and the infant turns looking for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amount of body mass a baby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small quantity of something eaten, drunk or had access and affected the sensory receptors on the surface of the tongue or in the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size relationship of one body part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Activities involving fingers and small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number of inches tall a infant measured laying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Taking care of the teeth and getting regular checkups and home 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period between birth and one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description of how an infant looks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Babies develop control of the head and neck muscles first, control of muscles move down baby to end with legs and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Routine vistes to the doctor to maintain good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react to a stroke on the bottom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muscles development take place first leading to more fine muscles and complex abilities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hold of somebody or something firmly, especially with the 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detect or recognize something by means of sensitive nerves in the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Activities involving the large muscle or motor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sound produced by using the vocal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Occurring automatically and involuntarily as a result of the nervous systems reaction to a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Giving the baby proper nurturing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steps of putting on a device to absorb body elimation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increase in a baby's size and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perception of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ability to 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scare or surprise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resting of the body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crossword </dc:title>
  <dcterms:created xsi:type="dcterms:W3CDTF">2021-10-11T14:01:07Z</dcterms:created>
  <dcterms:modified xsi:type="dcterms:W3CDTF">2021-10-11T14:01:07Z</dcterms:modified>
</cp:coreProperties>
</file>