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Beloved garden in central Paris with Octagonal Lake.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Famous sculptor of ballet dancers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River that runs through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impressionist museum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university in Left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Statue in Louvre considered prototype of feminine beauty.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famous street in Paris surrounded by wealthy and power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Palace enlarged be and made official royal residence in 1682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Builder of iconic 1889 Parisian tower.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Highest point of city topped by Sacre Coeur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Hotel des Invalides hold this man's tomb.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Gothic cathedral started in 1163 with famous Rose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Triumphal arch along Champs Elysees marking a Napoleonic victory.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Walkway known at Rive Gauche, full of bookstalls and art 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</dc:title>
  <dcterms:created xsi:type="dcterms:W3CDTF">2021-10-11T14:01:20Z</dcterms:created>
  <dcterms:modified xsi:type="dcterms:W3CDTF">2021-10-11T14:01:20Z</dcterms:modified>
</cp:coreProperties>
</file>