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palace of versailles    </w:t>
      </w:r>
      <w:r>
        <w:t xml:space="preserve">   metro    </w:t>
      </w:r>
      <w:r>
        <w:t xml:space="preserve">   stade de france    </w:t>
      </w:r>
      <w:r>
        <w:t xml:space="preserve">   musee rodin    </w:t>
      </w:r>
      <w:r>
        <w:t xml:space="preserve">   moulin rouge    </w:t>
      </w:r>
      <w:r>
        <w:t xml:space="preserve">   basolique du sacre coeur    </w:t>
      </w:r>
      <w:r>
        <w:t xml:space="preserve">   cimetiere pere-lachaise    </w:t>
      </w:r>
      <w:r>
        <w:t xml:space="preserve">   tour montparnasse    </w:t>
      </w:r>
      <w:r>
        <w:t xml:space="preserve">   statue de la liberte    </w:t>
      </w:r>
      <w:r>
        <w:t xml:space="preserve">   tour eiffel    </w:t>
      </w:r>
      <w:r>
        <w:t xml:space="preserve">   pantheon    </w:t>
      </w:r>
      <w:r>
        <w:t xml:space="preserve">   opera de la bastille    </w:t>
      </w:r>
      <w:r>
        <w:t xml:space="preserve">   stravinsky fountain    </w:t>
      </w:r>
      <w:r>
        <w:t xml:space="preserve">   centre georges pompidou    </w:t>
      </w:r>
      <w:r>
        <w:t xml:space="preserve">   appartements de napoleon    </w:t>
      </w:r>
      <w:r>
        <w:t xml:space="preserve">   musee du lovre    </w:t>
      </w:r>
      <w:r>
        <w:t xml:space="preserve">   sainte chapelle    </w:t>
      </w:r>
      <w:r>
        <w:t xml:space="preserve">   conciergerie    </w:t>
      </w:r>
      <w:r>
        <w:t xml:space="preserve">   pont neuf    </w:t>
      </w:r>
      <w:r>
        <w:t xml:space="preserve">   cathedrale notre dame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</dc:title>
  <dcterms:created xsi:type="dcterms:W3CDTF">2021-10-11T14:01:04Z</dcterms:created>
  <dcterms:modified xsi:type="dcterms:W3CDTF">2021-10-11T14:01:04Z</dcterms:modified>
</cp:coreProperties>
</file>