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Park Maintenane Word Scramble</w:t>
      </w:r>
    </w:p>
    <w:p>
      <w:pPr>
        <w:pStyle w:val="Questions"/>
      </w:pPr>
      <w:r>
        <w:t xml:space="preserve">1. ILOWOHPRWPLI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KOCR QUARYR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ELMRIA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RKOCY ERCKE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OSWN LHIL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WLAORNISCL DORA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NRBTUO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YINPE DOOW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LTOH HOLCOS ROAD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LNWAOLWT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OOKC RDOA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12. YITUN LLEGVIA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DGEENALL SHIHEGT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HILLDISE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DWRE GYRABN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SILTOE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RRIVE TFRESO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DOL ONRTH AURHDM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AERVWE SEERTT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20. ESRHOWOD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21. ASTE NED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ETSW TPINO NO EHT EON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23. GRNTA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24. WGWHOORDTI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25. LDO AFMR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HAEESBDT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27. ETTILL ERIRV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28. M..C NREDONH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29. KDUE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30. RLLOACR TEESRT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31. GELIH FARM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32. DAININ RTLIA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33. FTRSOE IHSLL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NWTI EKLAS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35. LAKE IICHEM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SHADY OAKS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37. ABHRA-OYGEVR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38. LONG OEDMAW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39. VLEAYL NRGSIPS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40. ENEMRREO RADO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41. OCARRHD KARP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42. DRE LPMEA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43. WOKODROC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44. RTIYNTI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45. CSRET TREETS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46. WERSOVET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47. NOTERTHAG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48. R.C. ODOW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49. WAODOOK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50. BRCHU ANUVEE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51. TEONLBM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52. BRIOWOHDC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53. EHNOSRTU RBUEDSNAIO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54. INAERCAM VALGIEL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55. VLOA RDEVI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56. NTMOEGDE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57. AEST MHDURA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58. ODL HCALPE ILLH ORDA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59. SYADN CKERE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60. RETARTG OARD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61. UMARHD NRECTAL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62. KWEEAIVL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63. HTIEW KOA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64. MOWDOEAPL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65. LNYO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66. MACPUS LILHS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Maintenane Word Scramble</dc:title>
  <dcterms:created xsi:type="dcterms:W3CDTF">2021-10-11T14:02:46Z</dcterms:created>
  <dcterms:modified xsi:type="dcterms:W3CDTF">2021-10-11T14:02:46Z</dcterms:modified>
</cp:coreProperties>
</file>