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Parks Master Plan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survey, mailed and online (page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Parkland, 541 acres of this in Chesterfield (page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demographics, statistical data relating to the population and particular groups within it (page 8, 26, 39,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pavilion, outdoor gathering space (page 2, 39,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fireworks, biggest display in the county (page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walking, most common form of exercise (page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results, outcome of survey (page 21, 27,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19,549, households (page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lakes, filled with gills (page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concert, five of these are offered free per year (page 53,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Central Park, most visited - two words (page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group, focus _ _ _ _ _ (page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amphitheater, outdoor musical venue (page 19, 20,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fishing, enjoyed by all ages at lakes (page 17,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playground, gathering space for youngsters (page 39, 41,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Master Plan</dc:title>
  <dcterms:created xsi:type="dcterms:W3CDTF">2021-10-11T14:03:24Z</dcterms:created>
  <dcterms:modified xsi:type="dcterms:W3CDTF">2021-10-11T14:03:24Z</dcterms:modified>
</cp:coreProperties>
</file>