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Parli Pro Vocab Words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open to discussion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non recored vote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fix the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Limiting the time of a debate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special right or advantage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something we stand on inside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break off and resume later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thing you sit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to alter or modify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minimum number of members of an assembly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play time at 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not a major part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to be allowed to speak at a meeting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make minor changes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motion that brings business before an assembly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motion to end consideration of a pending motion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compan controlled or owned by another company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motion that permits a request related to the rights of the assembly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awaiting a decision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if a motion needs to be discussed more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opposite of sitting still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motion to decide whether to vote on a main question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greater number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list of items to be discussed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after first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 Pro Vocab Words </dc:title>
  <dcterms:created xsi:type="dcterms:W3CDTF">2021-10-11T14:02:01Z</dcterms:created>
  <dcterms:modified xsi:type="dcterms:W3CDTF">2021-10-11T14:02:01Z</dcterms:modified>
</cp:coreProperties>
</file>