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Parliament pro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During debate a member isn't following the rules, what do you call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approve or adopt a statement, report, or motion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meeting just started, and no main motion is made, what can you call for to bring up a motion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members have debated twice on the amendment, what should the next motion made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assembly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single gathering of persons or members of an organization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are in the middle of debate and want to make a motion but doesn't know if it is the appropriate motion to use you can ask _______ to know if it is legal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proposal at a meeting that certain action be taken or certain views about a subject be expressed by the assembly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One or more members appointed or elected to complete a specific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Angelica wanted to bring up new business to the table, what motion is she using?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Motion maker get _______ debate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After the motion has been voted on you can call for _____ to annul the motion or outcome of the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If the verbal vote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You have a question about the motion, what do you call for?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Written or verbal notice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the middle of debate you want to take a short break what motion do you call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set a motion aside temporarily for more urgent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consider separately a motion that has several distinct parts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very cold in the room, what motion do you call for?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After awhile of debating, you are tired of standing and want to sit when debating, what motion should be used?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Tara made a motion you don't agree with and can effect the program in a negative way but most of the members agree with it, what motion can you use to get rid of the motion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piece of paper on which a member writes or marks a choice in an election or vote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individual who has joined an organization and has all the rights, duties, and responsibilities that membership requires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Important matters brought before an assembly for 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secure a ruling of the group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meeting has been going on long enough and everyone made there motions and debated 4 times, what motion do you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vote comes out a tie, you can motion _____ to decide on if the motion passes or not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If the motion was voted on and the outcome was not the outcome needed, you would motion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generic title that refers to either a man or woman; the presiding officer who conducts a meeting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Tim wanted to change the motion, what motion is required to do so?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vote is required for fix the time to which to adjourn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pro </dc:title>
  <dcterms:created xsi:type="dcterms:W3CDTF">2021-10-11T14:01:42Z</dcterms:created>
  <dcterms:modified xsi:type="dcterms:W3CDTF">2021-10-11T14:01:42Z</dcterms:modified>
</cp:coreProperties>
</file>