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Parliamentary Procedure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refer to a committee requires a ______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minimum number of voters required to pass a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to modify a motion that is under consideration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presenting a motion: must rise and address the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motion used to close a meeting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purpose of ______________ is to temporarily delay action on an item of bsuiness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way to conduct an orderly meeting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requires a 2/3 vote and is undebatable and unamendable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parliamentary procedure makes meetings more effective and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main motion: _________ and amendable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Parliamentary Procedure</dc:title>
  <dcterms:created xsi:type="dcterms:W3CDTF">2021-10-11T14:02:47Z</dcterms:created>
  <dcterms:modified xsi:type="dcterms:W3CDTF">2021-10-11T14:02:47Z</dcterms:modified>
</cp:coreProperties>
</file>