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Parliamentary Procedure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adjourn    </w:t>
      </w:r>
      <w:r>
        <w:t xml:space="preserve">   adopt    </w:t>
      </w:r>
      <w:r>
        <w:t xml:space="preserve">   business    </w:t>
      </w:r>
      <w:r>
        <w:t xml:space="preserve">   bylaws    </w:t>
      </w:r>
      <w:r>
        <w:t xml:space="preserve">   chairman    </w:t>
      </w:r>
      <w:r>
        <w:t xml:space="preserve">   Iota Zeta Omega    </w:t>
      </w:r>
      <w:r>
        <w:t xml:space="preserve">   majority    </w:t>
      </w:r>
      <w:r>
        <w:t xml:space="preserve">   meeting    </w:t>
      </w:r>
      <w:r>
        <w:t xml:space="preserve">   motion    </w:t>
      </w:r>
      <w:r>
        <w:t xml:space="preserve">   move    </w:t>
      </w:r>
      <w:r>
        <w:t xml:space="preserve">   order    </w:t>
      </w:r>
      <w:r>
        <w:t xml:space="preserve">   quorum    </w:t>
      </w:r>
      <w:r>
        <w:t xml:space="preserve">   Roberts    </w:t>
      </w:r>
      <w:r>
        <w:t xml:space="preserve">   rules    </w:t>
      </w:r>
      <w:r>
        <w:t xml:space="preserve">   second    </w:t>
      </w:r>
      <w:r>
        <w:t xml:space="preserve">   soror    </w:t>
      </w:r>
      <w:r>
        <w:t xml:space="preserve">   two thirds    </w:t>
      </w:r>
      <w:r>
        <w:t xml:space="preserve">   vote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Procedure</dc:title>
  <dcterms:created xsi:type="dcterms:W3CDTF">2021-10-11T14:01:56Z</dcterms:created>
  <dcterms:modified xsi:type="dcterms:W3CDTF">2021-10-11T14:01:56Z</dcterms:modified>
</cp:coreProperties>
</file>