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Parliamentary Procedure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gain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intermission during a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Proposals unrelated to the main motion and are granted precedence over ordinary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present and item of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motion used when it is time to close a meeting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assembly's way of allowing all members to decided on issues after debate.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proposal used to obtain group approval on any particular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proposals used to provide proper and fair treatment to all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method of voting that involves writing a vote on a slip of paper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Temporarily delays action and acts as if a new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motion to bring the assembly to a vote without delay on the immediately pending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hot in here can we change the temperature?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alteration of or addition to a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Vote required for previous question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allow the chapter to do something that would be against the rules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Presiding officer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proposal used to challenge the ruling of the chair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taps after the vote is complete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Procedure</dc:title>
  <dcterms:created xsi:type="dcterms:W3CDTF">2021-10-11T14:02:33Z</dcterms:created>
  <dcterms:modified xsi:type="dcterms:W3CDTF">2021-10-11T14:02:33Z</dcterms:modified>
</cp:coreProperties>
</file>